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8" w:rsidRDefault="00170018" w:rsidP="00170018"/>
    <w:p w:rsidR="00170018" w:rsidRDefault="00CA588D" w:rsidP="0017001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Times New Roman"/>
          <w:b/>
          <w:bCs/>
          <w:noProof/>
          <w:color w:val="000000"/>
          <w:szCs w:val="30"/>
          <w:lang w:eastAsia="nl-NL"/>
        </w:rPr>
        <w:drawing>
          <wp:inline distT="0" distB="0" distL="0" distR="0" wp14:anchorId="3CD2C327" wp14:editId="7C958FE6">
            <wp:extent cx="3438525" cy="10565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pse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14" cy="106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8D" w:rsidRDefault="00CA588D" w:rsidP="00170018">
      <w:pPr>
        <w:pStyle w:val="Geenafstand"/>
        <w:rPr>
          <w:rFonts w:ascii="Arial" w:hAnsi="Arial" w:cs="Arial"/>
          <w:sz w:val="22"/>
          <w:szCs w:val="22"/>
        </w:rPr>
      </w:pPr>
    </w:p>
    <w:p w:rsidR="00170018" w:rsidRPr="00E57A89" w:rsidRDefault="00170018" w:rsidP="00170018">
      <w:pPr>
        <w:pStyle w:val="Geenafstand"/>
        <w:rPr>
          <w:rFonts w:ascii="Arial" w:hAnsi="Arial" w:cs="Arial"/>
          <w:b/>
          <w:sz w:val="22"/>
          <w:szCs w:val="22"/>
        </w:rPr>
      </w:pPr>
      <w:r w:rsidRPr="00E57A89">
        <w:rPr>
          <w:rFonts w:ascii="Arial" w:hAnsi="Arial" w:cs="Arial"/>
          <w:b/>
          <w:sz w:val="22"/>
          <w:szCs w:val="22"/>
        </w:rPr>
        <w:t>Beste buurtbewoners en andere geïnteresseerden,</w:t>
      </w:r>
    </w:p>
    <w:p w:rsidR="00170018" w:rsidRPr="00E57A89" w:rsidRDefault="00170018" w:rsidP="00170018">
      <w:pPr>
        <w:pStyle w:val="Geenafstand"/>
        <w:rPr>
          <w:rFonts w:ascii="Arial" w:hAnsi="Arial" w:cs="Arial"/>
          <w:b/>
          <w:sz w:val="22"/>
          <w:szCs w:val="22"/>
        </w:rPr>
      </w:pPr>
    </w:p>
    <w:p w:rsidR="00170018" w:rsidRPr="00E57A89" w:rsidRDefault="00170018" w:rsidP="00170018">
      <w:pPr>
        <w:pStyle w:val="Geenafstand"/>
        <w:rPr>
          <w:rFonts w:ascii="Arial" w:hAnsi="Arial" w:cs="Arial"/>
          <w:b/>
          <w:sz w:val="22"/>
          <w:szCs w:val="22"/>
        </w:rPr>
      </w:pPr>
      <w:r w:rsidRPr="00E57A89">
        <w:rPr>
          <w:rFonts w:ascii="Arial" w:hAnsi="Arial" w:cs="Arial"/>
          <w:b/>
          <w:sz w:val="22"/>
          <w:szCs w:val="22"/>
        </w:rPr>
        <w:t xml:space="preserve">Na maanden van </w:t>
      </w:r>
      <w:r w:rsidR="00CA588D" w:rsidRPr="00E57A89">
        <w:rPr>
          <w:rFonts w:ascii="Arial" w:hAnsi="Arial" w:cs="Arial"/>
          <w:b/>
          <w:sz w:val="22"/>
          <w:szCs w:val="22"/>
        </w:rPr>
        <w:t>geld inzamelen</w:t>
      </w:r>
      <w:r w:rsidRPr="00E57A89">
        <w:rPr>
          <w:rFonts w:ascii="Arial" w:hAnsi="Arial" w:cs="Arial"/>
          <w:b/>
          <w:sz w:val="22"/>
          <w:szCs w:val="22"/>
        </w:rPr>
        <w:t xml:space="preserve"> gaat het ons lukken om de Molentuin aan te kopen.</w:t>
      </w:r>
    </w:p>
    <w:p w:rsidR="00CA588D" w:rsidRPr="00E57A89" w:rsidRDefault="00170018" w:rsidP="00170018">
      <w:pPr>
        <w:pStyle w:val="Geenafstand"/>
        <w:rPr>
          <w:rFonts w:ascii="Arial" w:hAnsi="Arial" w:cs="Arial"/>
          <w:b/>
          <w:sz w:val="22"/>
          <w:szCs w:val="22"/>
        </w:rPr>
      </w:pPr>
      <w:r w:rsidRPr="00E57A89">
        <w:rPr>
          <w:rFonts w:ascii="Arial" w:hAnsi="Arial" w:cs="Arial"/>
          <w:b/>
          <w:sz w:val="22"/>
          <w:szCs w:val="22"/>
        </w:rPr>
        <w:t>Op dinsdag 18 augustus om 18</w:t>
      </w:r>
      <w:r w:rsidR="00E57A89" w:rsidRPr="00E57A89">
        <w:rPr>
          <w:rFonts w:ascii="Arial" w:hAnsi="Arial" w:cs="Arial"/>
          <w:b/>
          <w:sz w:val="22"/>
          <w:szCs w:val="22"/>
        </w:rPr>
        <w:t>.00</w:t>
      </w:r>
      <w:r w:rsidRPr="00E57A89">
        <w:rPr>
          <w:rFonts w:ascii="Arial" w:hAnsi="Arial" w:cs="Arial"/>
          <w:b/>
          <w:sz w:val="22"/>
          <w:szCs w:val="22"/>
        </w:rPr>
        <w:t xml:space="preserve"> uur </w:t>
      </w:r>
      <w:r w:rsidR="00CA588D" w:rsidRPr="00E57A89">
        <w:rPr>
          <w:rFonts w:ascii="Arial" w:hAnsi="Arial" w:cs="Arial"/>
          <w:b/>
          <w:sz w:val="22"/>
          <w:szCs w:val="22"/>
        </w:rPr>
        <w:t xml:space="preserve">koopt </w:t>
      </w:r>
      <w:r w:rsidRPr="00E57A89">
        <w:rPr>
          <w:rFonts w:ascii="Arial" w:hAnsi="Arial" w:cs="Arial"/>
          <w:b/>
          <w:sz w:val="22"/>
          <w:szCs w:val="22"/>
        </w:rPr>
        <w:t xml:space="preserve">Stichting de Molentuin </w:t>
      </w:r>
      <w:r w:rsidR="00CA588D" w:rsidRPr="00E57A89">
        <w:rPr>
          <w:rFonts w:ascii="Arial" w:hAnsi="Arial" w:cs="Arial"/>
          <w:b/>
          <w:sz w:val="22"/>
          <w:szCs w:val="22"/>
        </w:rPr>
        <w:t xml:space="preserve">de tuin van </w:t>
      </w:r>
      <w:r w:rsidRPr="00E57A89">
        <w:rPr>
          <w:rFonts w:ascii="Arial" w:hAnsi="Arial" w:cs="Arial"/>
          <w:b/>
          <w:sz w:val="22"/>
          <w:szCs w:val="22"/>
        </w:rPr>
        <w:t>Woonbedrijf Ieder1.</w:t>
      </w:r>
      <w:r w:rsidR="00CA588D" w:rsidRPr="00E57A89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170018" w:rsidRPr="00E57A89" w:rsidRDefault="00CA588D" w:rsidP="00170018">
      <w:pPr>
        <w:pStyle w:val="Geenafstand"/>
        <w:rPr>
          <w:rFonts w:ascii="Arial" w:hAnsi="Arial" w:cs="Arial"/>
          <w:b/>
          <w:sz w:val="22"/>
          <w:szCs w:val="22"/>
        </w:rPr>
      </w:pPr>
      <w:r w:rsidRPr="00E57A89">
        <w:rPr>
          <w:rFonts w:ascii="Arial" w:hAnsi="Arial" w:cs="Arial"/>
          <w:b/>
          <w:sz w:val="22"/>
          <w:szCs w:val="22"/>
        </w:rPr>
        <w:t xml:space="preserve">De ondertekening van het koopcontract </w:t>
      </w:r>
      <w:r w:rsidR="002002C6" w:rsidRPr="00E57A89">
        <w:rPr>
          <w:rFonts w:ascii="Arial" w:hAnsi="Arial" w:cs="Arial"/>
          <w:b/>
          <w:sz w:val="22"/>
          <w:szCs w:val="22"/>
        </w:rPr>
        <w:t>willen</w:t>
      </w:r>
      <w:r w:rsidRPr="00E57A89">
        <w:rPr>
          <w:rFonts w:ascii="Arial" w:hAnsi="Arial" w:cs="Arial"/>
          <w:b/>
          <w:sz w:val="22"/>
          <w:szCs w:val="22"/>
        </w:rPr>
        <w:t xml:space="preserve"> we </w:t>
      </w:r>
      <w:r w:rsidR="002002C6" w:rsidRPr="00E57A89">
        <w:rPr>
          <w:rFonts w:ascii="Arial" w:hAnsi="Arial" w:cs="Arial"/>
          <w:b/>
          <w:sz w:val="22"/>
          <w:szCs w:val="22"/>
        </w:rPr>
        <w:t xml:space="preserve">vieren </w:t>
      </w:r>
      <w:r w:rsidRPr="00E57A89">
        <w:rPr>
          <w:rFonts w:ascii="Arial" w:hAnsi="Arial" w:cs="Arial"/>
          <w:b/>
          <w:sz w:val="22"/>
          <w:szCs w:val="22"/>
        </w:rPr>
        <w:t xml:space="preserve">met een hapje en een drankje. </w:t>
      </w:r>
      <w:r w:rsidR="00E57A89" w:rsidRPr="00E57A89">
        <w:rPr>
          <w:rFonts w:ascii="Arial" w:hAnsi="Arial" w:cs="Arial"/>
          <w:b/>
          <w:sz w:val="22"/>
          <w:szCs w:val="22"/>
        </w:rPr>
        <w:t>Ook zijn er weer verschillende muziekoptredens.</w:t>
      </w:r>
    </w:p>
    <w:p w:rsidR="00170018" w:rsidRPr="00E57A89" w:rsidRDefault="00170018" w:rsidP="00170018">
      <w:pPr>
        <w:pStyle w:val="Geenafstand"/>
        <w:rPr>
          <w:rFonts w:ascii="Arial" w:hAnsi="Arial" w:cs="Arial"/>
          <w:b/>
          <w:sz w:val="22"/>
          <w:szCs w:val="22"/>
        </w:rPr>
      </w:pPr>
      <w:r w:rsidRPr="00E57A89">
        <w:rPr>
          <w:rFonts w:ascii="Arial" w:hAnsi="Arial" w:cs="Arial"/>
          <w:b/>
          <w:sz w:val="22"/>
          <w:szCs w:val="22"/>
        </w:rPr>
        <w:t>De Stichting Molentuin</w:t>
      </w:r>
      <w:r w:rsidR="00E57A89" w:rsidRPr="00E57A89">
        <w:rPr>
          <w:rFonts w:ascii="Arial" w:hAnsi="Arial" w:cs="Arial"/>
          <w:b/>
          <w:sz w:val="22"/>
          <w:szCs w:val="22"/>
        </w:rPr>
        <w:t xml:space="preserve"> en Woonbedrijf Ieder1</w:t>
      </w:r>
      <w:r w:rsidRPr="00E57A89">
        <w:rPr>
          <w:rFonts w:ascii="Arial" w:hAnsi="Arial" w:cs="Arial"/>
          <w:b/>
          <w:sz w:val="22"/>
          <w:szCs w:val="22"/>
        </w:rPr>
        <w:t xml:space="preserve"> nodigt u va</w:t>
      </w:r>
      <w:r w:rsidR="00E57A89" w:rsidRPr="00E57A89">
        <w:rPr>
          <w:rFonts w:ascii="Arial" w:hAnsi="Arial" w:cs="Arial"/>
          <w:b/>
          <w:sz w:val="22"/>
          <w:szCs w:val="22"/>
        </w:rPr>
        <w:t>n harte uit om aanwezig te zijn natuurlijk in de Molentuin.</w:t>
      </w:r>
    </w:p>
    <w:p w:rsidR="00170018" w:rsidRPr="002002C6" w:rsidRDefault="00170018" w:rsidP="002002C6">
      <w:pPr>
        <w:pStyle w:val="Geenafstand"/>
        <w:rPr>
          <w:rFonts w:ascii="Arial" w:hAnsi="Arial" w:cs="Arial"/>
          <w:sz w:val="22"/>
          <w:szCs w:val="22"/>
        </w:rPr>
      </w:pPr>
    </w:p>
    <w:p w:rsidR="002002C6" w:rsidRPr="002002C6" w:rsidRDefault="002002C6" w:rsidP="002002C6">
      <w:pPr>
        <w:pStyle w:val="Geenafstand"/>
        <w:rPr>
          <w:rFonts w:ascii="Arial" w:hAnsi="Arial" w:cs="Arial"/>
          <w:sz w:val="22"/>
          <w:szCs w:val="22"/>
        </w:rPr>
      </w:pPr>
    </w:p>
    <w:p w:rsidR="002002C6" w:rsidRPr="002002C6" w:rsidRDefault="002002C6" w:rsidP="002002C6">
      <w:pPr>
        <w:pStyle w:val="Geenafstand"/>
        <w:rPr>
          <w:rFonts w:ascii="Arial" w:hAnsi="Arial" w:cs="Arial"/>
          <w:sz w:val="22"/>
          <w:szCs w:val="22"/>
        </w:rPr>
      </w:pPr>
      <w:r w:rsidRPr="002002C6">
        <w:rPr>
          <w:rFonts w:ascii="Arial" w:hAnsi="Arial" w:cs="Arial"/>
          <w:sz w:val="22"/>
          <w:szCs w:val="22"/>
        </w:rPr>
        <w:t>Met vriendelijke groet</w:t>
      </w:r>
    </w:p>
    <w:p w:rsidR="002002C6" w:rsidRPr="002002C6" w:rsidRDefault="002002C6" w:rsidP="002002C6">
      <w:pPr>
        <w:pStyle w:val="Geenafstand"/>
        <w:rPr>
          <w:rFonts w:ascii="Arial" w:hAnsi="Arial" w:cs="Arial"/>
          <w:sz w:val="22"/>
          <w:szCs w:val="22"/>
        </w:rPr>
      </w:pPr>
    </w:p>
    <w:p w:rsidR="002002C6" w:rsidRPr="002002C6" w:rsidRDefault="002002C6" w:rsidP="002002C6">
      <w:pPr>
        <w:pStyle w:val="Geenafstand"/>
        <w:rPr>
          <w:rFonts w:ascii="Arial" w:hAnsi="Arial" w:cs="Arial"/>
          <w:sz w:val="22"/>
          <w:szCs w:val="22"/>
        </w:rPr>
      </w:pPr>
      <w:r w:rsidRPr="002002C6">
        <w:rPr>
          <w:rFonts w:ascii="Arial" w:hAnsi="Arial" w:cs="Arial"/>
          <w:sz w:val="22"/>
          <w:szCs w:val="22"/>
        </w:rPr>
        <w:t>Stichting de Molentuin</w:t>
      </w:r>
    </w:p>
    <w:p w:rsidR="00170018" w:rsidRPr="002002C6" w:rsidRDefault="002002C6" w:rsidP="002002C6">
      <w:pPr>
        <w:pStyle w:val="Geenafstand"/>
        <w:rPr>
          <w:rFonts w:ascii="Arial" w:hAnsi="Arial" w:cs="Arial"/>
          <w:sz w:val="16"/>
          <w:szCs w:val="16"/>
        </w:rPr>
      </w:pPr>
      <w:r w:rsidRPr="002002C6">
        <w:rPr>
          <w:rFonts w:ascii="Arial" w:hAnsi="Arial" w:cs="Arial"/>
          <w:sz w:val="16"/>
          <w:szCs w:val="16"/>
        </w:rPr>
        <w:t>Yolande Troost, Annie Hagen, Bernard Gildemacher en Marielle Vrijkotte</w:t>
      </w:r>
    </w:p>
    <w:p w:rsidR="002002C6" w:rsidRPr="002002C6" w:rsidRDefault="002002C6" w:rsidP="002002C6">
      <w:pPr>
        <w:pStyle w:val="Geenafstand"/>
        <w:rPr>
          <w:rFonts w:ascii="Arial" w:hAnsi="Arial" w:cs="Arial"/>
          <w:sz w:val="18"/>
          <w:szCs w:val="18"/>
        </w:rPr>
      </w:pPr>
    </w:p>
    <w:p w:rsidR="00170018" w:rsidRPr="00E57A89" w:rsidRDefault="00170018" w:rsidP="00170018">
      <w:pPr>
        <w:pStyle w:val="Geenafstand"/>
        <w:jc w:val="center"/>
        <w:rPr>
          <w:rFonts w:ascii="Arial" w:hAnsi="Arial" w:cs="Arial"/>
          <w:b/>
          <w:color w:val="FF0000"/>
          <w:sz w:val="82"/>
          <w:szCs w:val="82"/>
        </w:rPr>
      </w:pPr>
      <w:r w:rsidRPr="00E57A89">
        <w:rPr>
          <w:rFonts w:ascii="Arial" w:hAnsi="Arial" w:cs="Arial"/>
          <w:b/>
          <w:color w:val="FF0000"/>
          <w:sz w:val="82"/>
          <w:szCs w:val="82"/>
        </w:rPr>
        <w:t>UITNODIGING</w:t>
      </w:r>
    </w:p>
    <w:p w:rsidR="00170018" w:rsidRPr="002002C6" w:rsidRDefault="00170018" w:rsidP="00170018">
      <w:pPr>
        <w:pStyle w:val="Geenafstand"/>
        <w:jc w:val="center"/>
        <w:rPr>
          <w:rFonts w:ascii="Arial" w:hAnsi="Arial" w:cs="Arial"/>
          <w:b/>
        </w:rPr>
      </w:pPr>
      <w:r w:rsidRPr="002002C6">
        <w:rPr>
          <w:rFonts w:ascii="Arial" w:hAnsi="Arial" w:cs="Arial"/>
          <w:b/>
        </w:rPr>
        <w:t>AANKOOP MOLENTUIN – 18 AUGUSTUS 2015</w:t>
      </w:r>
    </w:p>
    <w:p w:rsidR="00FD185E" w:rsidRDefault="00FD185E" w:rsidP="00FD185E"/>
    <w:sectPr w:rsidR="00FD185E" w:rsidSect="00170018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8"/>
    <w:rsid w:val="00170018"/>
    <w:rsid w:val="002002C6"/>
    <w:rsid w:val="003C2769"/>
    <w:rsid w:val="008D4024"/>
    <w:rsid w:val="0095797B"/>
    <w:rsid w:val="00A02F5B"/>
    <w:rsid w:val="00AA7E64"/>
    <w:rsid w:val="00CA588D"/>
    <w:rsid w:val="00E57A89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018"/>
    <w:pPr>
      <w:spacing w:after="200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170018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0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01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200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018"/>
    <w:pPr>
      <w:spacing w:after="200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170018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0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01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20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7AF0FB69.dotm</Template>
  <TotalTime>1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Vrijkotte, Marielle</dc:creator>
  <cp:lastModifiedBy>yotr_zg</cp:lastModifiedBy>
  <cp:revision>2</cp:revision>
  <dcterms:created xsi:type="dcterms:W3CDTF">2015-08-06T19:06:00Z</dcterms:created>
  <dcterms:modified xsi:type="dcterms:W3CDTF">2015-08-06T19:06:00Z</dcterms:modified>
</cp:coreProperties>
</file>